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05-0074/2608/2024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УИД86MS0063-01-2024-000501-02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410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Ризаева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Заура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Азимовича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3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по адресу: </w:t>
      </w:r>
      <w:r>
        <w:rPr>
          <w:rStyle w:val="cat-UserDefinedgrp-40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водителем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OrganizationNamegrp-24rplc-13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08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около д. 23 по пр. Ленина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Ризаев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управля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средством </w:t>
      </w:r>
      <w:r>
        <w:rPr>
          <w:rStyle w:val="cat-CarMakeModelgrp-27rplc-18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1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8rplc-20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проехал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перекресток </w:t>
      </w:r>
      <w:r>
        <w:rPr>
          <w:rFonts w:ascii="Times New Roman" w:eastAsia="Times New Roman" w:hAnsi="Times New Roman" w:cs="Times New Roman"/>
          <w:sz w:val="27"/>
          <w:szCs w:val="27"/>
        </w:rPr>
        <w:t>на запрещающий сигнал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светофора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 именно на выключенную дополнительную секцию светофора,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повторно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п. 6.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ПДД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Ризаев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вину в совершении правонарушения признал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Защитник </w:t>
      </w:r>
      <w:r>
        <w:rPr>
          <w:rFonts w:ascii="Times New Roman" w:eastAsia="Times New Roman" w:hAnsi="Times New Roman" w:cs="Times New Roman"/>
          <w:sz w:val="27"/>
          <w:szCs w:val="27"/>
        </w:rPr>
        <w:t>Кутильгереев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Р.К. в судебном заседании просил приобщить к материалам дела копию трудовой книжки, характеристику с места работы, также представил для обозрения медицинскую карту супруги, находящейся на 6 месяце беременности. Пояснил, что </w:t>
      </w:r>
      <w:r>
        <w:rPr>
          <w:rFonts w:ascii="Times New Roman" w:eastAsia="Times New Roman" w:hAnsi="Times New Roman" w:cs="Times New Roman"/>
          <w:sz w:val="27"/>
          <w:szCs w:val="27"/>
        </w:rPr>
        <w:t>Ризаев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З.А. согласен с правонарушением, раскаивается, работает водителем в </w:t>
      </w:r>
      <w:r>
        <w:rPr>
          <w:rStyle w:val="cat-OrganizationNamegrp-25rplc-24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его работа-единственный источник дохода его семьи, на иждивении находится беременная супруга, просил назначить наказание в виде штрафа, не применять наказание в виде лишения прав управления транспортными средствами, поскольку это может повлечь последующее увольнение </w:t>
      </w:r>
      <w:r>
        <w:rPr>
          <w:rFonts w:ascii="Times New Roman" w:eastAsia="Times New Roman" w:hAnsi="Times New Roman" w:cs="Times New Roman"/>
          <w:sz w:val="27"/>
          <w:szCs w:val="27"/>
        </w:rPr>
        <w:t>Ризаева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З.А.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Ризаев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6ХМ №</w:t>
      </w:r>
      <w:r>
        <w:rPr>
          <w:rFonts w:ascii="Times New Roman" w:eastAsia="Times New Roman" w:hAnsi="Times New Roman" w:cs="Times New Roman"/>
          <w:sz w:val="27"/>
          <w:szCs w:val="27"/>
        </w:rPr>
        <w:t>524644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08.01.2024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-рапорт ИДПС ОБДПС ГИБДД УМВД России по г. Сургуту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И.</w:t>
      </w:r>
      <w:r>
        <w:rPr>
          <w:rStyle w:val="cat-UserDefinedgrp-42rplc-3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28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Ризаев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по ч. 1 ст. 12.12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вступ</w:t>
      </w:r>
      <w:r>
        <w:rPr>
          <w:rFonts w:ascii="Times New Roman" w:eastAsia="Times New Roman" w:hAnsi="Times New Roman" w:cs="Times New Roman"/>
          <w:sz w:val="27"/>
          <w:szCs w:val="27"/>
        </w:rPr>
        <w:t>ило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27.03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-дислокация дорожных знаков и разметки;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Указанные доказательства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относим</w:t>
      </w:r>
      <w:r>
        <w:rPr>
          <w:rFonts w:ascii="Times New Roman" w:eastAsia="Times New Roman" w:hAnsi="Times New Roman" w:cs="Times New Roman"/>
          <w:sz w:val="27"/>
          <w:szCs w:val="27"/>
        </w:rPr>
        <w:t>ыми, допустимыми и достоверными</w:t>
      </w:r>
      <w:r>
        <w:rPr>
          <w:rFonts w:ascii="Times New Roman" w:eastAsia="Times New Roman" w:hAnsi="Times New Roman" w:cs="Times New Roman"/>
          <w:sz w:val="27"/>
          <w:szCs w:val="27"/>
        </w:rPr>
        <w:t>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6.3 Правил дорожного движения Российской Федерации, утвержденных постановлением Правительства Российской Федерации от 23 октября 1993 года N 1090 (с изм. и доп.)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6.13 Правил дорожного движения Российской Федерации, при запрещающем сигнале светофора (кроме реверсивного) или регулировщика водители должны остановиться перед стоп-линией.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6.2. ПДД -красный сигнал, в том числе мигающий, запрещает движение.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Судом установлено, что постановлением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Ризаев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привлекался к административной ответственн</w:t>
      </w:r>
      <w:r>
        <w:rPr>
          <w:rFonts w:ascii="Times New Roman" w:eastAsia="Times New Roman" w:hAnsi="Times New Roman" w:cs="Times New Roman"/>
          <w:sz w:val="27"/>
          <w:szCs w:val="27"/>
        </w:rPr>
        <w:t>ости по ч. 1 ст. 12.12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вступ</w:t>
      </w:r>
      <w:r>
        <w:rPr>
          <w:rFonts w:ascii="Times New Roman" w:eastAsia="Times New Roman" w:hAnsi="Times New Roman" w:cs="Times New Roman"/>
          <w:sz w:val="27"/>
          <w:szCs w:val="27"/>
        </w:rPr>
        <w:t>ило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Объективную сторону состава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образует проезд на запрещающий сигнал светофора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повторно, если лицо ранее подвергалось административному наказанию за данное правонарушение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Ризаев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ст.12.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повторное совершение административного правонарушения, предусмотренного ч. 1 ст. 12.12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РФ, судом не установлено.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в течении года </w:t>
      </w:r>
      <w:r>
        <w:rPr>
          <w:rFonts w:ascii="Times New Roman" w:eastAsia="Times New Roman" w:hAnsi="Times New Roman" w:cs="Times New Roman"/>
          <w:sz w:val="27"/>
          <w:szCs w:val="27"/>
        </w:rPr>
        <w:t>Ризаев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привлекался к административной ответственности за нарушение Правил дорожного движения, по которому срок, предусмотренный ст. 4.6 КоАП РФ, не истек.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Ризаев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работающего водителем, на иждивении которого находится беременная супруга,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нарушение правил дорожного движения, но исполнившего наказание в виде штрафа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</w:t>
      </w:r>
      <w:r>
        <w:rPr>
          <w:rFonts w:ascii="Times New Roman" w:eastAsia="Times New Roman" w:hAnsi="Times New Roman" w:cs="Times New Roman"/>
          <w:sz w:val="27"/>
          <w:szCs w:val="27"/>
        </w:rPr>
        <w:t>возможн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назначить наказание в виде штрафа.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Ризаева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Заура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Азимовича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и назначить ему наказание в виде административного штрафа в размере 5000 (пять тысяч) рублей.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подлежит уплате на расчетный счет № 03100643000000018700 в РКЦ г. Ханты-Мансийска//УФК по Ханты-Мансийскому автономному округу – Югре г. Ханты-</w:t>
      </w:r>
      <w:r>
        <w:rPr>
          <w:rFonts w:ascii="Times New Roman" w:eastAsia="Times New Roman" w:hAnsi="Times New Roman" w:cs="Times New Roman"/>
          <w:sz w:val="27"/>
          <w:szCs w:val="27"/>
        </w:rPr>
        <w:t>Мансийск,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БИК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007162163,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>./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>. 40102810245370000007, ОКТМО 71876000, ИНН 8601010390, КПП 860101001 КОД БК 188 116 011 230 100 01 140, УИН 188 10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862</w:t>
      </w:r>
      <w:r>
        <w:rPr>
          <w:rFonts w:ascii="Times New Roman" w:eastAsia="Times New Roman" w:hAnsi="Times New Roman" w:cs="Times New Roman"/>
          <w:sz w:val="27"/>
          <w:szCs w:val="27"/>
        </w:rPr>
        <w:t>40320001229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UserDefinedgrp-43rplc-55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OrganizationNamegrp-24rplc-13">
    <w:name w:val="cat-OrganizationName grp-24 rplc-13"/>
    <w:basedOn w:val="DefaultParagraphFont"/>
  </w:style>
  <w:style w:type="character" w:customStyle="1" w:styleId="cat-CarMakeModelgrp-27rplc-18">
    <w:name w:val="cat-CarMakeModel grp-27 rplc-18"/>
    <w:basedOn w:val="DefaultParagraphFont"/>
  </w:style>
  <w:style w:type="character" w:customStyle="1" w:styleId="cat-UserDefinedgrp-41rplc-19">
    <w:name w:val="cat-UserDefined grp-41 rplc-19"/>
    <w:basedOn w:val="DefaultParagraphFont"/>
  </w:style>
  <w:style w:type="character" w:customStyle="1" w:styleId="cat-CarNumbergrp-28rplc-20">
    <w:name w:val="cat-CarNumber grp-28 rplc-20"/>
    <w:basedOn w:val="DefaultParagraphFont"/>
  </w:style>
  <w:style w:type="character" w:customStyle="1" w:styleId="cat-OrganizationNamegrp-25rplc-24">
    <w:name w:val="cat-OrganizationName grp-25 rplc-24"/>
    <w:basedOn w:val="DefaultParagraphFont"/>
  </w:style>
  <w:style w:type="character" w:customStyle="1" w:styleId="cat-UserDefinedgrp-42rplc-30">
    <w:name w:val="cat-UserDefined grp-42 rplc-30"/>
    <w:basedOn w:val="DefaultParagraphFont"/>
  </w:style>
  <w:style w:type="character" w:customStyle="1" w:styleId="cat-UserDefinedgrp-43rplc-55">
    <w:name w:val="cat-UserDefined grp-43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